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5AC9B1C2" w:rsidR="00D87E26" w:rsidRPr="008D4743" w:rsidRDefault="00027692" w:rsidP="00D87E26">
      <w:pPr>
        <w:pStyle w:val="Header"/>
        <w:rPr>
          <w:b/>
          <w:sz w:val="20"/>
          <w:szCs w:val="20"/>
        </w:rPr>
      </w:pPr>
      <w:proofErr w:type="gramStart"/>
      <w:r>
        <w:rPr>
          <w:b/>
          <w:sz w:val="22"/>
          <w:szCs w:val="22"/>
        </w:rPr>
        <w:t xml:space="preserve">DOMESTIC VIOLENCE,       </w:t>
      </w:r>
      <w:r w:rsidR="00403F83">
        <w:rPr>
          <w:b/>
          <w:sz w:val="22"/>
          <w:szCs w:val="22"/>
        </w:rPr>
        <w:t xml:space="preserve">  </w:t>
      </w:r>
      <w:proofErr w:type="gramEnd"/>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bookmarkStart w:id="0" w:name="_GoBack"/>
      <w:bookmarkEnd w:id="0"/>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9F3B38">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B38"/>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01D14-D66E-4959-BE51-9A8D0D9C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2017-05-03T14:36:00Z</dcterms:created>
  <dcterms:modified xsi:type="dcterms:W3CDTF">2017-05-03T14:36:00Z</dcterms:modified>
</cp:coreProperties>
</file>